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0058-01-2023-009790-29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8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07.08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07.10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07.08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75 ЗК № </w:t>
      </w:r>
      <w:r>
        <w:rPr>
          <w:rStyle w:val="cat-UserDefinedgrp-39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29.10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Бебко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0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трех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0412365400675021272320179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20">
    <w:name w:val="cat-UserDefined grp-38 rplc-20"/>
    <w:basedOn w:val="DefaultParagraphFont"/>
  </w:style>
  <w:style w:type="character" w:customStyle="1" w:styleId="cat-UserDefinedgrp-37rplc-25">
    <w:name w:val="cat-UserDefined grp-37 rplc-25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UserDefinedgrp-38rplc-33">
    <w:name w:val="cat-UserDefined grp-38 rplc-33"/>
    <w:basedOn w:val="DefaultParagraphFont"/>
  </w:style>
  <w:style w:type="character" w:customStyle="1" w:styleId="cat-UserDefinedgrp-39rplc-36">
    <w:name w:val="cat-UserDefined grp-39 rplc-36"/>
    <w:basedOn w:val="DefaultParagraphFont"/>
  </w:style>
  <w:style w:type="character" w:customStyle="1" w:styleId="cat-UserDefinedgrp-37rplc-39">
    <w:name w:val="cat-UserDefined grp-37 rplc-39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41rplc-55">
    <w:name w:val="cat-UserDefined grp-41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